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23.10.2023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18810586231010007714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10.10.2023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4126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18810586231010007714 от 10.10.2023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0412365400135000582420178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8rplc-8">
    <w:name w:val="cat-UserDefined grp-38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7rplc-11">
    <w:name w:val="cat-ExternalSystemDefined grp-37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ExternalSystemDefinedgrp-34rplc-14">
    <w:name w:val="cat-ExternalSystemDefined grp-34 rplc-14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38rplc-26">
    <w:name w:val="cat-UserDefined grp-3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